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7B" w:rsidRPr="00900E26" w:rsidRDefault="00C5187B" w:rsidP="00801A8D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900E26">
        <w:rPr>
          <w:rFonts w:asciiTheme="minorHAnsi" w:hAnsiTheme="minorHAnsi" w:cs="Arial"/>
          <w:b/>
          <w:sz w:val="22"/>
          <w:szCs w:val="22"/>
          <w:lang w:eastAsia="en-US"/>
        </w:rPr>
        <w:t>CONCEPT</w:t>
      </w:r>
    </w:p>
    <w:p w:rsidR="00C5187B" w:rsidRPr="00900E26" w:rsidRDefault="00C5187B" w:rsidP="00801A8D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/>
          <w:sz w:val="22"/>
          <w:szCs w:val="22"/>
          <w:lang w:eastAsia="en-US"/>
        </w:rPr>
      </w:pPr>
    </w:p>
    <w:p w:rsidR="00DA5FAE" w:rsidRPr="00900E26" w:rsidRDefault="00143E67" w:rsidP="00801A8D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900E26">
        <w:rPr>
          <w:rFonts w:asciiTheme="minorHAnsi" w:hAnsiTheme="minorHAnsi" w:cs="Arial"/>
          <w:b/>
          <w:sz w:val="22"/>
          <w:szCs w:val="22"/>
          <w:lang w:eastAsia="en-US"/>
        </w:rPr>
        <w:t xml:space="preserve">Programma </w:t>
      </w:r>
    </w:p>
    <w:p w:rsidR="002472D1" w:rsidRPr="00900E26" w:rsidRDefault="00143E67" w:rsidP="00801A8D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/>
          <w:sz w:val="22"/>
          <w:szCs w:val="22"/>
          <w:lang w:eastAsia="en-US"/>
        </w:rPr>
      </w:pPr>
      <w:proofErr w:type="spellStart"/>
      <w:r w:rsidRPr="00900E26">
        <w:rPr>
          <w:rFonts w:asciiTheme="minorHAnsi" w:hAnsiTheme="minorHAnsi" w:cs="Arial"/>
          <w:b/>
          <w:sz w:val="22"/>
          <w:szCs w:val="22"/>
          <w:lang w:eastAsia="en-US"/>
        </w:rPr>
        <w:t>Vaste</w:t>
      </w:r>
      <w:r w:rsidRPr="00900E26">
        <w:rPr>
          <w:rFonts w:asciiTheme="minorHAnsi" w:hAnsiTheme="minorHAnsi" w:cs="Arial"/>
          <w:b/>
          <w:i/>
          <w:sz w:val="22"/>
          <w:szCs w:val="22"/>
          <w:lang w:eastAsia="en-US"/>
        </w:rPr>
        <w:t>prik</w:t>
      </w:r>
      <w:proofErr w:type="spellEnd"/>
      <w:r w:rsidRPr="00900E26">
        <w:rPr>
          <w:rFonts w:asciiTheme="minorHAnsi" w:hAnsiTheme="minorHAnsi" w:cs="Arial"/>
          <w:b/>
          <w:sz w:val="22"/>
          <w:szCs w:val="22"/>
          <w:lang w:eastAsia="en-US"/>
        </w:rPr>
        <w:t>-dag 1</w:t>
      </w:r>
      <w:r w:rsidR="00442845" w:rsidRPr="00900E26">
        <w:rPr>
          <w:rFonts w:asciiTheme="minorHAnsi" w:hAnsiTheme="minorHAnsi" w:cs="Arial"/>
          <w:b/>
          <w:sz w:val="22"/>
          <w:szCs w:val="22"/>
          <w:lang w:eastAsia="en-US"/>
        </w:rPr>
        <w:t>2 april 2018</w:t>
      </w:r>
    </w:p>
    <w:p w:rsidR="00143E67" w:rsidRPr="00900E26" w:rsidRDefault="00143E67" w:rsidP="00801A8D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/>
          <w:sz w:val="22"/>
          <w:szCs w:val="22"/>
          <w:lang w:eastAsia="en-US"/>
        </w:rPr>
      </w:pPr>
    </w:p>
    <w:p w:rsidR="005C38FD" w:rsidRPr="00900E26" w:rsidRDefault="005C38FD" w:rsidP="00D83737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22"/>
          <w:szCs w:val="22"/>
          <w:lang w:eastAsia="en-US"/>
        </w:rPr>
      </w:pPr>
    </w:p>
    <w:p w:rsidR="00D83737" w:rsidRPr="00900E26" w:rsidRDefault="00DA5FAE" w:rsidP="00442845">
      <w:pPr>
        <w:overflowPunct/>
        <w:autoSpaceDE/>
        <w:autoSpaceDN/>
        <w:adjustRightInd/>
        <w:spacing w:line="240" w:lineRule="auto"/>
        <w:ind w:left="1701" w:hanging="1701"/>
        <w:textAlignment w:val="auto"/>
        <w:rPr>
          <w:rFonts w:asciiTheme="minorHAnsi" w:hAnsiTheme="minorHAnsi" w:cs="Arial"/>
          <w:sz w:val="22"/>
          <w:szCs w:val="22"/>
          <w:lang w:eastAsia="en-US"/>
        </w:rPr>
      </w:pPr>
      <w:r w:rsidRPr="00900E26">
        <w:rPr>
          <w:rFonts w:asciiTheme="minorHAnsi" w:hAnsiTheme="minorHAnsi" w:cs="Arial"/>
          <w:sz w:val="22"/>
          <w:szCs w:val="22"/>
          <w:lang w:eastAsia="en-US"/>
        </w:rPr>
        <w:t>09.00</w:t>
      </w:r>
      <w:r w:rsidRPr="00900E26">
        <w:rPr>
          <w:rFonts w:asciiTheme="minorHAnsi" w:hAnsiTheme="minorHAnsi" w:cs="Arial"/>
          <w:sz w:val="22"/>
          <w:szCs w:val="22"/>
          <w:lang w:eastAsia="en-US"/>
        </w:rPr>
        <w:tab/>
        <w:t>Registratie</w:t>
      </w:r>
    </w:p>
    <w:tbl>
      <w:tblPr>
        <w:tblStyle w:val="TableGrid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095"/>
        <w:gridCol w:w="2268"/>
      </w:tblGrid>
      <w:tr w:rsidR="00D84CA3" w:rsidRPr="00900E26" w:rsidTr="00442845">
        <w:tc>
          <w:tcPr>
            <w:tcW w:w="1668" w:type="dxa"/>
          </w:tcPr>
          <w:p w:rsidR="00DA5FAE" w:rsidRPr="00900E26" w:rsidRDefault="00DA5FAE" w:rsidP="009D11D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D84CA3" w:rsidRPr="00900E26" w:rsidRDefault="00D84CA3" w:rsidP="0044284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09.30 -</w:t>
            </w:r>
            <w:r w:rsidR="00442845"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6095" w:type="dxa"/>
          </w:tcPr>
          <w:p w:rsidR="00DA5FAE" w:rsidRPr="00900E26" w:rsidRDefault="00DA5FAE" w:rsidP="00D84CA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  <w:p w:rsidR="00FE21D1" w:rsidRPr="00900E26" w:rsidRDefault="00D84CA3" w:rsidP="00442845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900E26">
              <w:rPr>
                <w:rFonts w:asciiTheme="minorHAnsi" w:hAnsiTheme="minorHAnsi"/>
                <w:sz w:val="22"/>
                <w:szCs w:val="22"/>
              </w:rPr>
              <w:t>Welkom</w:t>
            </w:r>
            <w:r w:rsidR="00DA5FAE" w:rsidRPr="00900E2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84CA3" w:rsidRPr="00900E26" w:rsidRDefault="00FE21D1" w:rsidP="00442845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900E26">
              <w:rPr>
                <w:rFonts w:asciiTheme="minorHAnsi" w:hAnsiTheme="minorHAnsi"/>
                <w:sz w:val="22"/>
                <w:szCs w:val="22"/>
              </w:rPr>
              <w:t>Het RVP, waar staan we nu?</w:t>
            </w:r>
            <w:r w:rsidR="00DA5FAE" w:rsidRPr="00900E26">
              <w:rPr>
                <w:rFonts w:asciiTheme="minorHAnsi" w:hAnsiTheme="minorHAnsi"/>
                <w:sz w:val="22"/>
                <w:szCs w:val="22"/>
              </w:rPr>
              <w:t xml:space="preserve">| </w:t>
            </w:r>
            <w:r w:rsidR="00DA5FAE"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Hans van Vliet</w:t>
            </w:r>
          </w:p>
          <w:p w:rsidR="00442845" w:rsidRPr="00900E26" w:rsidRDefault="00442845" w:rsidP="004B4F7B">
            <w:pPr>
              <w:pStyle w:val="ListParagraph"/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FAE" w:rsidRPr="00900E26" w:rsidRDefault="00DA5FAE" w:rsidP="009D11DE">
            <w:pPr>
              <w:overflowPunct/>
              <w:autoSpaceDE/>
              <w:autoSpaceDN/>
              <w:adjustRightInd/>
              <w:spacing w:line="240" w:lineRule="auto"/>
              <w:ind w:left="34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D84CA3" w:rsidRPr="00900E26" w:rsidRDefault="00D84CA3" w:rsidP="009D11DE">
            <w:pPr>
              <w:overflowPunct/>
              <w:autoSpaceDE/>
              <w:autoSpaceDN/>
              <w:adjustRightInd/>
              <w:spacing w:line="240" w:lineRule="auto"/>
              <w:ind w:left="34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D84CA3" w:rsidRPr="00900E26" w:rsidTr="00442845">
        <w:tc>
          <w:tcPr>
            <w:tcW w:w="1668" w:type="dxa"/>
          </w:tcPr>
          <w:p w:rsidR="00815123" w:rsidRPr="00900E26" w:rsidRDefault="00442845" w:rsidP="00C10DD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10.00 -10.30</w:t>
            </w:r>
          </w:p>
          <w:p w:rsidR="00815123" w:rsidRPr="00900E26" w:rsidRDefault="00815123" w:rsidP="00C10DD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D84CA3" w:rsidRPr="00900E26" w:rsidRDefault="00413A6D" w:rsidP="008655B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13A6D">
              <w:rPr>
                <w:rFonts w:asciiTheme="minorHAnsi" w:hAnsiTheme="minorHAnsi"/>
                <w:sz w:val="22"/>
                <w:szCs w:val="22"/>
              </w:rPr>
              <w:t>Van vaccinproductie tot vaccinatie</w:t>
            </w:r>
            <w:bookmarkStart w:id="0" w:name="_GoBack"/>
            <w:bookmarkEnd w:id="0"/>
            <w:r w:rsidR="00442845" w:rsidRPr="00900E26">
              <w:rPr>
                <w:rFonts w:asciiTheme="minorHAnsi" w:hAnsiTheme="minorHAnsi"/>
                <w:sz w:val="22"/>
                <w:szCs w:val="22"/>
              </w:rPr>
              <w:t xml:space="preserve">| Leslie </w:t>
            </w:r>
            <w:proofErr w:type="spellStart"/>
            <w:r w:rsidR="00442845" w:rsidRPr="00900E26">
              <w:rPr>
                <w:rFonts w:asciiTheme="minorHAnsi" w:hAnsiTheme="minorHAnsi"/>
                <w:sz w:val="22"/>
                <w:szCs w:val="22"/>
              </w:rPr>
              <w:t>Isken</w:t>
            </w:r>
            <w:proofErr w:type="spellEnd"/>
            <w:r w:rsidR="00442845" w:rsidRPr="00900E2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D6685" w:rsidRPr="00900E26" w:rsidRDefault="001D6685" w:rsidP="009D11DE">
            <w:pPr>
              <w:overflowPunct/>
              <w:autoSpaceDE/>
              <w:autoSpaceDN/>
              <w:adjustRightInd/>
              <w:spacing w:line="240" w:lineRule="auto"/>
              <w:ind w:left="34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D84CA3" w:rsidRPr="00900E26" w:rsidRDefault="00D84CA3" w:rsidP="009D11DE">
            <w:pPr>
              <w:overflowPunct/>
              <w:autoSpaceDE/>
              <w:autoSpaceDN/>
              <w:adjustRightInd/>
              <w:spacing w:line="240" w:lineRule="auto"/>
              <w:ind w:left="34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D84CA3" w:rsidRPr="00900E26" w:rsidTr="00442845">
        <w:tc>
          <w:tcPr>
            <w:tcW w:w="1668" w:type="dxa"/>
          </w:tcPr>
          <w:p w:rsidR="00D84CA3" w:rsidRPr="00900E26" w:rsidRDefault="00442845" w:rsidP="007E4FD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900E26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10.30</w:t>
            </w:r>
            <w:r w:rsidR="00815123" w:rsidRPr="00900E26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-</w:t>
            </w:r>
            <w:r w:rsidRPr="00900E26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11.00</w:t>
            </w:r>
          </w:p>
          <w:p w:rsidR="007E4FD5" w:rsidRPr="00900E26" w:rsidRDefault="007E4FD5" w:rsidP="007E4FD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  <w:p w:rsidR="007E4FD5" w:rsidRPr="00900E26" w:rsidRDefault="007E4FD5" w:rsidP="0044284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11.</w:t>
            </w:r>
            <w:r w:rsidR="00442845"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00</w:t>
            </w:r>
            <w:r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-1</w:t>
            </w:r>
            <w:r w:rsidR="00442845"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1.30</w:t>
            </w:r>
          </w:p>
        </w:tc>
        <w:tc>
          <w:tcPr>
            <w:tcW w:w="6095" w:type="dxa"/>
          </w:tcPr>
          <w:p w:rsidR="00442845" w:rsidRPr="00900E26" w:rsidRDefault="00442845" w:rsidP="0044284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  <w:r w:rsidRPr="00900E26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 xml:space="preserve">Pauze </w:t>
            </w:r>
          </w:p>
          <w:p w:rsidR="00D84CA3" w:rsidRPr="00900E26" w:rsidRDefault="00D84CA3" w:rsidP="00D84CA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442845" w:rsidRPr="00900E26" w:rsidRDefault="00442845" w:rsidP="0044284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Vaccinatieconsult</w:t>
            </w:r>
          </w:p>
          <w:p w:rsidR="00D84CA3" w:rsidRPr="00900E26" w:rsidRDefault="00D84CA3" w:rsidP="0044284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4D4962" w:rsidRPr="00900E26" w:rsidRDefault="004D4962" w:rsidP="00DA5FAE">
            <w:pPr>
              <w:overflowPunct/>
              <w:autoSpaceDE/>
              <w:autoSpaceDN/>
              <w:adjustRightInd/>
              <w:spacing w:line="240" w:lineRule="auto"/>
              <w:ind w:left="34"/>
              <w:textAlignment w:val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D84CA3" w:rsidRPr="00900E26" w:rsidTr="00442845">
        <w:tc>
          <w:tcPr>
            <w:tcW w:w="1668" w:type="dxa"/>
          </w:tcPr>
          <w:p w:rsidR="007E4FD5" w:rsidRPr="00900E26" w:rsidRDefault="00932B70" w:rsidP="009D11D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1</w:t>
            </w:r>
            <w:r w:rsidR="00442845"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1</w:t>
            </w:r>
            <w:r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.30-12.</w:t>
            </w:r>
            <w:r w:rsidR="00442845"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30</w:t>
            </w:r>
          </w:p>
          <w:p w:rsidR="00D84CA3" w:rsidRPr="00900E26" w:rsidRDefault="00D84CA3" w:rsidP="009D11D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8E7C14" w:rsidRPr="00900E26" w:rsidRDefault="00442845" w:rsidP="0044284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Vaccinatieplicht | Roland Pierik en Marcel Verweij</w:t>
            </w:r>
          </w:p>
        </w:tc>
        <w:tc>
          <w:tcPr>
            <w:tcW w:w="2268" w:type="dxa"/>
          </w:tcPr>
          <w:p w:rsidR="00EC3953" w:rsidRPr="00900E26" w:rsidRDefault="00EC3953" w:rsidP="00EC3953">
            <w:pPr>
              <w:overflowPunct/>
              <w:autoSpaceDE/>
              <w:autoSpaceDN/>
              <w:adjustRightInd/>
              <w:spacing w:line="240" w:lineRule="auto"/>
              <w:ind w:left="34"/>
              <w:textAlignment w:val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D84CA3" w:rsidRPr="00900E26" w:rsidTr="00442845">
        <w:tc>
          <w:tcPr>
            <w:tcW w:w="1668" w:type="dxa"/>
          </w:tcPr>
          <w:p w:rsidR="00D84CA3" w:rsidRPr="00900E26" w:rsidRDefault="00EC3953" w:rsidP="00932B70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  <w:r w:rsidRPr="00900E26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1</w:t>
            </w:r>
            <w:r w:rsidR="00932B70" w:rsidRPr="00900E26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2</w:t>
            </w:r>
            <w:r w:rsidRPr="00900E26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.</w:t>
            </w:r>
            <w:r w:rsidR="00A44483" w:rsidRPr="00900E26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30</w:t>
            </w:r>
            <w:r w:rsidR="00D84CA3" w:rsidRPr="00900E26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 xml:space="preserve"> – </w:t>
            </w:r>
            <w:r w:rsidR="007E4FD5" w:rsidRPr="00900E26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1</w:t>
            </w:r>
            <w:r w:rsidR="00C6000E" w:rsidRPr="00900E26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3</w:t>
            </w:r>
            <w:r w:rsidR="007E4FD5" w:rsidRPr="00900E26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.</w:t>
            </w:r>
            <w:r w:rsidR="00A44483" w:rsidRPr="00900E26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095" w:type="dxa"/>
          </w:tcPr>
          <w:p w:rsidR="00D84CA3" w:rsidRPr="00900E26" w:rsidRDefault="00D84CA3" w:rsidP="00D84CA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  <w:r w:rsidRPr="00900E26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Lunch</w:t>
            </w:r>
          </w:p>
        </w:tc>
        <w:tc>
          <w:tcPr>
            <w:tcW w:w="2268" w:type="dxa"/>
          </w:tcPr>
          <w:p w:rsidR="00D84CA3" w:rsidRPr="00900E26" w:rsidRDefault="00D84CA3" w:rsidP="009D11DE">
            <w:pPr>
              <w:overflowPunct/>
              <w:autoSpaceDE/>
              <w:autoSpaceDN/>
              <w:adjustRightInd/>
              <w:spacing w:line="240" w:lineRule="auto"/>
              <w:ind w:left="34"/>
              <w:textAlignment w:val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D84CA3" w:rsidRPr="00900E26" w:rsidTr="00442845">
        <w:tc>
          <w:tcPr>
            <w:tcW w:w="1668" w:type="dxa"/>
          </w:tcPr>
          <w:p w:rsidR="00DA5FAE" w:rsidRPr="00900E26" w:rsidRDefault="00DA5FAE" w:rsidP="009D11D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D84CA3" w:rsidRPr="00900E26" w:rsidRDefault="007E4FD5" w:rsidP="008655B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1</w:t>
            </w:r>
            <w:r w:rsidR="00C6000E"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3</w:t>
            </w:r>
            <w:r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  <w:r w:rsidR="00A44483"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30</w:t>
            </w:r>
            <w:r w:rsidR="00D84CA3"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– </w:t>
            </w:r>
            <w:r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14.</w:t>
            </w:r>
            <w:r w:rsidR="008655BB"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095" w:type="dxa"/>
          </w:tcPr>
          <w:p w:rsidR="00DA5FAE" w:rsidRPr="00900E26" w:rsidRDefault="00DA5FAE" w:rsidP="00D84CA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  <w:p w:rsidR="00D84CA3" w:rsidRPr="00900E26" w:rsidRDefault="00D84CA3" w:rsidP="008655B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900E26">
              <w:rPr>
                <w:rFonts w:asciiTheme="minorHAnsi" w:hAnsiTheme="minorHAnsi"/>
                <w:sz w:val="22"/>
                <w:szCs w:val="22"/>
              </w:rPr>
              <w:t>Uit de praktijk!</w:t>
            </w:r>
            <w:r w:rsidR="00DA5FAE" w:rsidRPr="00900E26">
              <w:rPr>
                <w:rFonts w:asciiTheme="minorHAnsi" w:hAnsiTheme="minorHAnsi"/>
                <w:sz w:val="22"/>
                <w:szCs w:val="22"/>
              </w:rPr>
              <w:t xml:space="preserve">| </w:t>
            </w:r>
            <w:r w:rsidR="00550ED8" w:rsidRPr="00900E26">
              <w:rPr>
                <w:rFonts w:asciiTheme="minorHAnsi" w:hAnsiTheme="minorHAnsi"/>
                <w:sz w:val="22"/>
                <w:szCs w:val="22"/>
              </w:rPr>
              <w:t>Ingrid Drijfhout en Gert Weijman</w:t>
            </w:r>
          </w:p>
        </w:tc>
        <w:tc>
          <w:tcPr>
            <w:tcW w:w="2268" w:type="dxa"/>
          </w:tcPr>
          <w:p w:rsidR="00D84CA3" w:rsidRPr="00900E26" w:rsidRDefault="00D84CA3" w:rsidP="00D84CA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D84CA3" w:rsidRPr="00900E26" w:rsidTr="00442845">
        <w:tc>
          <w:tcPr>
            <w:tcW w:w="1668" w:type="dxa"/>
          </w:tcPr>
          <w:p w:rsidR="00D84CA3" w:rsidRPr="00900E26" w:rsidRDefault="00D84CA3" w:rsidP="00C6000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815123" w:rsidRPr="00900E26" w:rsidRDefault="00815123" w:rsidP="008655B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14.</w:t>
            </w:r>
            <w:r w:rsidR="008655BB"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0</w:t>
            </w:r>
            <w:r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0</w:t>
            </w:r>
            <w:r w:rsidR="008655BB"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- 14.45</w:t>
            </w:r>
          </w:p>
        </w:tc>
        <w:tc>
          <w:tcPr>
            <w:tcW w:w="6095" w:type="dxa"/>
          </w:tcPr>
          <w:p w:rsidR="00815123" w:rsidRPr="00900E26" w:rsidRDefault="00815123" w:rsidP="0081512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815123" w:rsidRPr="00900E26" w:rsidRDefault="004B4F7B" w:rsidP="0081512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Immuunsysteem voor </w:t>
            </w:r>
            <w:proofErr w:type="gramStart"/>
            <w:r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pasgeborenen </w:t>
            </w:r>
            <w:r w:rsidR="008655BB"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proofErr w:type="gramEnd"/>
            <w:r w:rsidR="008655BB"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| Joris van </w:t>
            </w:r>
            <w:proofErr w:type="spellStart"/>
            <w:r w:rsidR="008655BB"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Montfrans</w:t>
            </w:r>
            <w:proofErr w:type="spellEnd"/>
          </w:p>
          <w:p w:rsidR="00D84CA3" w:rsidRPr="00900E26" w:rsidRDefault="00D84CA3" w:rsidP="00DA5FA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84CA3" w:rsidRPr="00900E26" w:rsidRDefault="00D84CA3" w:rsidP="00D84CA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  <w:p w:rsidR="001D6685" w:rsidRPr="00900E26" w:rsidRDefault="001D6685" w:rsidP="00D84CA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4962" w:rsidRPr="00900E26" w:rsidTr="00442845">
        <w:tc>
          <w:tcPr>
            <w:tcW w:w="1668" w:type="dxa"/>
          </w:tcPr>
          <w:p w:rsidR="004D4962" w:rsidRPr="00900E26" w:rsidRDefault="007E4FD5" w:rsidP="00C6000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  <w:r w:rsidRPr="00900E26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1</w:t>
            </w:r>
            <w:r w:rsidR="00815123" w:rsidRPr="00900E26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4</w:t>
            </w:r>
            <w:r w:rsidRPr="00900E26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.</w:t>
            </w:r>
            <w:r w:rsidR="008655BB" w:rsidRPr="00900E26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45</w:t>
            </w:r>
            <w:r w:rsidR="004D4962" w:rsidRPr="00900E26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 xml:space="preserve"> – 1</w:t>
            </w:r>
            <w:r w:rsidR="00815123" w:rsidRPr="00900E26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5.</w:t>
            </w:r>
            <w:r w:rsidR="008655BB" w:rsidRPr="00900E26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15</w:t>
            </w:r>
          </w:p>
          <w:p w:rsidR="00C6000E" w:rsidRPr="00900E26" w:rsidRDefault="00C6000E" w:rsidP="00C6000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4D4962" w:rsidRPr="00900E26" w:rsidRDefault="004D4962" w:rsidP="00D84CA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  <w:r w:rsidRPr="00900E26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Pauze</w:t>
            </w:r>
          </w:p>
        </w:tc>
        <w:tc>
          <w:tcPr>
            <w:tcW w:w="2268" w:type="dxa"/>
          </w:tcPr>
          <w:p w:rsidR="004D4962" w:rsidRPr="00900E26" w:rsidRDefault="004D4962" w:rsidP="00D84CA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4962" w:rsidRPr="00900E26" w:rsidTr="00442845">
        <w:tc>
          <w:tcPr>
            <w:tcW w:w="1668" w:type="dxa"/>
          </w:tcPr>
          <w:p w:rsidR="00C6000E" w:rsidRPr="00900E26" w:rsidRDefault="00815123" w:rsidP="008655B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15.</w:t>
            </w:r>
            <w:r w:rsidR="008655BB"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15 – </w:t>
            </w:r>
            <w:r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1</w:t>
            </w:r>
            <w:r w:rsidR="008655BB"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5.35</w:t>
            </w:r>
          </w:p>
          <w:p w:rsidR="008655BB" w:rsidRPr="00900E26" w:rsidRDefault="008655BB" w:rsidP="008655B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8655BB" w:rsidRPr="00900E26" w:rsidRDefault="008655BB" w:rsidP="008655B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15.35 – 15.55</w:t>
            </w:r>
          </w:p>
          <w:p w:rsidR="004B4F7B" w:rsidRPr="00900E26" w:rsidRDefault="004B4F7B" w:rsidP="008655B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4B4F7B" w:rsidRPr="00900E26" w:rsidRDefault="004B4F7B" w:rsidP="008655B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15.55 – 16.00</w:t>
            </w:r>
          </w:p>
        </w:tc>
        <w:tc>
          <w:tcPr>
            <w:tcW w:w="6095" w:type="dxa"/>
          </w:tcPr>
          <w:p w:rsidR="00F32205" w:rsidRPr="00900E26" w:rsidRDefault="00900E26" w:rsidP="0081512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900E26">
              <w:rPr>
                <w:rFonts w:asciiTheme="minorHAnsi" w:hAnsiTheme="minorHAnsi" w:cs="Helv"/>
                <w:color w:val="000000"/>
                <w:sz w:val="22"/>
                <w:szCs w:val="22"/>
              </w:rPr>
              <w:t xml:space="preserve">Meningokokken ACWY-vaccinatie: hoe en wat? </w:t>
            </w:r>
            <w:r w:rsidR="008655BB"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| </w:t>
            </w:r>
            <w:proofErr w:type="spellStart"/>
            <w:r w:rsidR="004B4F7B"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Gerre</w:t>
            </w:r>
            <w:proofErr w:type="spellEnd"/>
            <w:r w:rsidR="004B4F7B"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Vermeulen</w:t>
            </w:r>
          </w:p>
          <w:p w:rsidR="008655BB" w:rsidRPr="00900E26" w:rsidRDefault="008655BB" w:rsidP="0081512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8655BB" w:rsidRPr="00900E26" w:rsidRDefault="00900E26" w:rsidP="0081512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900E26">
              <w:rPr>
                <w:rFonts w:asciiTheme="minorHAnsi" w:hAnsiTheme="minorHAnsi"/>
                <w:sz w:val="22"/>
                <w:szCs w:val="22"/>
              </w:rPr>
              <w:t>Waterpokken in de tropen; onschuldige kinderziekte?</w:t>
            </w:r>
            <w:r w:rsidR="008655BB"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| </w:t>
            </w:r>
            <w:proofErr w:type="gramStart"/>
            <w:r w:rsidR="008655BB"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Koen</w:t>
            </w:r>
            <w:proofErr w:type="gramEnd"/>
            <w:r w:rsidR="008655BB"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Hulshof en Jetty Martens</w:t>
            </w:r>
          </w:p>
          <w:p w:rsidR="004B4F7B" w:rsidRPr="00900E26" w:rsidRDefault="004B4F7B" w:rsidP="0081512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4B4F7B" w:rsidRPr="00900E26" w:rsidRDefault="004B4F7B" w:rsidP="0081512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900E26">
              <w:rPr>
                <w:rFonts w:asciiTheme="minorHAnsi" w:hAnsiTheme="minorHAnsi" w:cs="Arial"/>
                <w:sz w:val="22"/>
                <w:szCs w:val="22"/>
                <w:lang w:eastAsia="en-US"/>
              </w:rPr>
              <w:t>Afsluiting</w:t>
            </w:r>
          </w:p>
        </w:tc>
        <w:tc>
          <w:tcPr>
            <w:tcW w:w="2268" w:type="dxa"/>
          </w:tcPr>
          <w:p w:rsidR="004D4962" w:rsidRPr="00900E26" w:rsidRDefault="004D4962" w:rsidP="00DA5FA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4962" w:rsidRPr="00900E26" w:rsidTr="00442845">
        <w:tc>
          <w:tcPr>
            <w:tcW w:w="1668" w:type="dxa"/>
          </w:tcPr>
          <w:p w:rsidR="004D4962" w:rsidRPr="00900E26" w:rsidRDefault="004D4962" w:rsidP="00C6000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F32205" w:rsidRPr="00900E26" w:rsidRDefault="00F32205" w:rsidP="007560BF">
            <w:pPr>
              <w:pStyle w:val="ListParagraph"/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4D4962" w:rsidRPr="00900E26" w:rsidRDefault="004D4962" w:rsidP="00D84CA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4962" w:rsidRPr="00900E26" w:rsidTr="00442845">
        <w:tc>
          <w:tcPr>
            <w:tcW w:w="1668" w:type="dxa"/>
          </w:tcPr>
          <w:p w:rsidR="004D4962" w:rsidRPr="00900E26" w:rsidRDefault="00815123" w:rsidP="00C6000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  <w:r w:rsidRPr="00900E26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16</w:t>
            </w:r>
            <w:r w:rsidR="00C6000E" w:rsidRPr="00900E26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.00</w:t>
            </w:r>
            <w:r w:rsidR="004D4962" w:rsidRPr="00900E26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-1</w:t>
            </w:r>
            <w:r w:rsidR="00C6000E" w:rsidRPr="00900E26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6.45</w:t>
            </w:r>
          </w:p>
        </w:tc>
        <w:tc>
          <w:tcPr>
            <w:tcW w:w="6095" w:type="dxa"/>
          </w:tcPr>
          <w:p w:rsidR="004D4962" w:rsidRPr="00900E26" w:rsidRDefault="004D4962" w:rsidP="004D4962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  <w:r w:rsidRPr="00900E26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Borrel</w:t>
            </w:r>
          </w:p>
        </w:tc>
        <w:tc>
          <w:tcPr>
            <w:tcW w:w="2268" w:type="dxa"/>
          </w:tcPr>
          <w:p w:rsidR="004D4962" w:rsidRPr="00900E26" w:rsidRDefault="004D4962" w:rsidP="00D84CA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83737" w:rsidRDefault="00D83737" w:rsidP="00D83737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Cs w:val="18"/>
          <w:lang w:eastAsia="en-US"/>
        </w:rPr>
      </w:pPr>
    </w:p>
    <w:p w:rsidR="008655BB" w:rsidRDefault="008655BB" w:rsidP="00D83737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Cs w:val="18"/>
          <w:lang w:eastAsia="en-US"/>
        </w:rPr>
      </w:pPr>
    </w:p>
    <w:sectPr w:rsidR="008655BB" w:rsidSect="00FE2B9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707" w:right="1134" w:bottom="1066" w:left="1584" w:header="706" w:footer="49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B2" w:rsidRDefault="00601FB2">
      <w:r>
        <w:separator/>
      </w:r>
    </w:p>
  </w:endnote>
  <w:endnote w:type="continuationSeparator" w:id="0">
    <w:p w:rsidR="00601FB2" w:rsidRDefault="0060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1"/>
      <w:gridCol w:w="1990"/>
    </w:tblGrid>
    <w:tr w:rsidR="00601FB2">
      <w:tc>
        <w:tcPr>
          <w:tcW w:w="7761" w:type="dxa"/>
        </w:tcPr>
        <w:p w:rsidR="00601FB2" w:rsidRDefault="00601FB2">
          <w:pPr>
            <w:pStyle w:val="RIVMRubriceringMerking"/>
          </w:pPr>
        </w:p>
      </w:tc>
      <w:tc>
        <w:tcPr>
          <w:tcW w:w="1990" w:type="dxa"/>
        </w:tcPr>
        <w:p w:rsidR="00601FB2" w:rsidRDefault="00601FB2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E21D1">
            <w:rPr>
              <w:noProof/>
            </w:rPr>
            <w:t>2</w:t>
          </w:r>
          <w:r>
            <w:fldChar w:fldCharType="end"/>
          </w:r>
          <w:r>
            <w:t> van </w:t>
          </w:r>
          <w:r w:rsidR="00413A6D">
            <w:fldChar w:fldCharType="begin"/>
          </w:r>
          <w:r w:rsidR="00413A6D">
            <w:instrText xml:space="preserve"> NUMPAGES   \* MERGEFORMAT </w:instrText>
          </w:r>
          <w:r w:rsidR="00413A6D">
            <w:fldChar w:fldCharType="separate"/>
          </w:r>
          <w:r w:rsidR="00FE21D1">
            <w:rPr>
              <w:noProof/>
            </w:rPr>
            <w:t>2</w:t>
          </w:r>
          <w:r w:rsidR="00413A6D">
            <w:rPr>
              <w:noProof/>
            </w:rPr>
            <w:fldChar w:fldCharType="end"/>
          </w:r>
        </w:p>
      </w:tc>
    </w:tr>
  </w:tbl>
  <w:p w:rsidR="00601FB2" w:rsidRDefault="00601FB2">
    <w:pPr>
      <w:pStyle w:val="Footer"/>
      <w:spacing w:line="1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2"/>
      <w:gridCol w:w="1990"/>
    </w:tblGrid>
    <w:tr w:rsidR="00601FB2">
      <w:tc>
        <w:tcPr>
          <w:tcW w:w="7762" w:type="dxa"/>
        </w:tcPr>
        <w:p w:rsidR="00601FB2" w:rsidRDefault="00601FB2">
          <w:pPr>
            <w:pStyle w:val="RIVMRubriceringMerking"/>
          </w:pPr>
          <w:r>
            <w:t xml:space="preserve"> </w:t>
          </w:r>
        </w:p>
      </w:tc>
      <w:tc>
        <w:tcPr>
          <w:tcW w:w="1990" w:type="dxa"/>
        </w:tcPr>
        <w:p w:rsidR="00601FB2" w:rsidRDefault="00601FB2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413A6D">
            <w:rPr>
              <w:noProof/>
            </w:rPr>
            <w:t>1</w:t>
          </w:r>
          <w:r>
            <w:fldChar w:fldCharType="end"/>
          </w:r>
          <w:r>
            <w:t> van </w:t>
          </w:r>
          <w:r w:rsidR="00413A6D">
            <w:fldChar w:fldCharType="begin"/>
          </w:r>
          <w:r w:rsidR="00413A6D">
            <w:instrText xml:space="preserve"> NUMPAGES   \* MERGEFORMAT </w:instrText>
          </w:r>
          <w:r w:rsidR="00413A6D">
            <w:fldChar w:fldCharType="separate"/>
          </w:r>
          <w:r w:rsidR="00413A6D">
            <w:rPr>
              <w:noProof/>
            </w:rPr>
            <w:t>1</w:t>
          </w:r>
          <w:r w:rsidR="00413A6D">
            <w:rPr>
              <w:noProof/>
            </w:rPr>
            <w:fldChar w:fldCharType="end"/>
          </w:r>
        </w:p>
      </w:tc>
    </w:tr>
  </w:tbl>
  <w:p w:rsidR="00601FB2" w:rsidRDefault="00601FB2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B2" w:rsidRDefault="00601FB2">
      <w:r>
        <w:separator/>
      </w:r>
    </w:p>
  </w:footnote>
  <w:footnote w:type="continuationSeparator" w:id="0">
    <w:p w:rsidR="00601FB2" w:rsidRDefault="00601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B2" w:rsidRDefault="00601FB2">
    <w:pPr>
      <w:pStyle w:val="Header"/>
      <w:spacing w:line="400" w:lineRule="exact"/>
    </w:pPr>
  </w:p>
  <w:p w:rsidR="00601FB2" w:rsidRDefault="00601FB2"/>
  <w:p w:rsidR="00601FB2" w:rsidRDefault="00601FB2"/>
  <w:p w:rsidR="00601FB2" w:rsidRDefault="00601FB2"/>
  <w:p w:rsidR="00601FB2" w:rsidRDefault="00601FB2"/>
  <w:p w:rsidR="00601FB2" w:rsidRDefault="00601FB2"/>
  <w:p w:rsidR="00601FB2" w:rsidRDefault="00601FB2"/>
  <w:p w:rsidR="00601FB2" w:rsidRDefault="00601FB2"/>
  <w:p w:rsidR="00601FB2" w:rsidRDefault="00601FB2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E16A7F" wp14:editId="10BF31DA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2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FB2" w:rsidRDefault="00601FB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I+aY4e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:rsidR="00601FB2" w:rsidRDefault="00601FB2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B2" w:rsidRDefault="00601FB2">
    <w:pPr>
      <w:spacing w:line="280" w:lineRule="atLeas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1E83604" wp14:editId="146CE550">
          <wp:simplePos x="0" y="0"/>
          <wp:positionH relativeFrom="page">
            <wp:posOffset>3538855</wp:posOffset>
          </wp:positionH>
          <wp:positionV relativeFrom="page">
            <wp:posOffset>0</wp:posOffset>
          </wp:positionV>
          <wp:extent cx="466344" cy="158191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0A5E7D5" wp14:editId="67BBB1F0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0864" cy="1581912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6430B" wp14:editId="5366C454">
              <wp:simplePos x="0" y="0"/>
              <wp:positionH relativeFrom="page">
                <wp:posOffset>5922645</wp:posOffset>
              </wp:positionH>
              <wp:positionV relativeFrom="page">
                <wp:posOffset>1944370</wp:posOffset>
              </wp:positionV>
              <wp:extent cx="1403985" cy="8100060"/>
              <wp:effectExtent l="0" t="1270" r="0" b="4445"/>
              <wp:wrapNone/>
              <wp:docPr id="1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FB2" w:rsidRDefault="00601FB2">
                          <w:pPr>
                            <w:pStyle w:val="Huisstijl-Afzendgegevens"/>
                          </w:pPr>
                          <w:r>
                            <w:t>A. van Leeuwenhoeklaan 9</w:t>
                          </w:r>
                        </w:p>
                        <w:p w:rsidR="00601FB2" w:rsidRDefault="00601FB2">
                          <w:pPr>
                            <w:pStyle w:val="Huisstijl-Afzendgegevens"/>
                          </w:pPr>
                          <w:r>
                            <w:t>3721 MA Bilthoven</w:t>
                          </w:r>
                        </w:p>
                        <w:p w:rsidR="00601FB2" w:rsidRDefault="00601FB2">
                          <w:pPr>
                            <w:pStyle w:val="Huisstijl-Afzendgegevens"/>
                          </w:pPr>
                          <w:r>
                            <w:t>Postbus 1</w:t>
                          </w:r>
                        </w:p>
                        <w:p w:rsidR="00601FB2" w:rsidRDefault="00601FB2">
                          <w:pPr>
                            <w:pStyle w:val="Huisstijl-Afzendgegevens"/>
                          </w:pPr>
                          <w:r>
                            <w:t>3720 BA Bilthoven</w:t>
                          </w:r>
                        </w:p>
                        <w:p w:rsidR="00601FB2" w:rsidRDefault="00601FB2">
                          <w:pPr>
                            <w:pStyle w:val="Huisstijl-Afzendgegevens"/>
                          </w:pPr>
                          <w:r>
                            <w:t>www.rivm.nl</w:t>
                          </w:r>
                        </w:p>
                        <w:p w:rsidR="00601FB2" w:rsidRDefault="00601FB2">
                          <w:pPr>
                            <w:pStyle w:val="Huisstijl-Afzendgegevens"/>
                          </w:pPr>
                        </w:p>
                        <w:p w:rsidR="00601FB2" w:rsidRPr="00A41C68" w:rsidRDefault="00601FB2">
                          <w:pPr>
                            <w:pStyle w:val="Huisstijl-Afzendgegevens"/>
                          </w:pPr>
                          <w:proofErr w:type="gramStart"/>
                          <w:r w:rsidRPr="00A41C68">
                            <w:t>T  </w:t>
                          </w:r>
                          <w:proofErr w:type="gramEnd"/>
                          <w:r w:rsidRPr="00A41C68">
                            <w:t>030 - 2742240</w:t>
                          </w:r>
                        </w:p>
                        <w:p w:rsidR="00601FB2" w:rsidRPr="0045150C" w:rsidRDefault="00601FB2">
                          <w:pPr>
                            <w:pStyle w:val="Huisstijl-Afzendgegevens"/>
                          </w:pPr>
                          <w:r w:rsidRPr="0045150C">
                            <w:t>gonnie.de.rooij@rivm.nl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7" type="#_x0000_t202" style="position:absolute;margin-left:466.35pt;margin-top:153.1pt;width:110.55pt;height:637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+ZsgIAALM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" filled="f" stroked="f">
              <v:textbox inset="0,0,0,0">
                <w:txbxContent>
                  <w:p w:rsidR="00601FB2" w:rsidRDefault="00601FB2">
                    <w:pPr>
                      <w:pStyle w:val="Huisstijl-Afzendgegevens"/>
                    </w:pPr>
                    <w:r>
                      <w:t>A. van Leeuwenhoeklaan 9</w:t>
                    </w:r>
                  </w:p>
                  <w:p w:rsidR="00601FB2" w:rsidRDefault="00601FB2">
                    <w:pPr>
                      <w:pStyle w:val="Huisstijl-Afzendgegevens"/>
                    </w:pPr>
                    <w:r>
                      <w:t>3721 MA Bilthoven</w:t>
                    </w:r>
                  </w:p>
                  <w:p w:rsidR="00601FB2" w:rsidRDefault="00601FB2">
                    <w:pPr>
                      <w:pStyle w:val="Huisstijl-Afzendgegevens"/>
                    </w:pPr>
                    <w:r>
                      <w:t>Postbus 1</w:t>
                    </w:r>
                  </w:p>
                  <w:p w:rsidR="00601FB2" w:rsidRDefault="00601FB2">
                    <w:pPr>
                      <w:pStyle w:val="Huisstijl-Afzendgegevens"/>
                    </w:pPr>
                    <w:r>
                      <w:t>3720 BA Bilthoven</w:t>
                    </w:r>
                  </w:p>
                  <w:p w:rsidR="00601FB2" w:rsidRDefault="00601FB2">
                    <w:pPr>
                      <w:pStyle w:val="Huisstijl-Afzendgegevens"/>
                    </w:pPr>
                    <w:r>
                      <w:t>www.rivm.nl</w:t>
                    </w:r>
                  </w:p>
                  <w:p w:rsidR="00601FB2" w:rsidRDefault="00601FB2">
                    <w:pPr>
                      <w:pStyle w:val="Huisstijl-Afzendgegevens"/>
                    </w:pPr>
                  </w:p>
                  <w:p w:rsidR="00601FB2" w:rsidRPr="00A41C68" w:rsidRDefault="00601FB2">
                    <w:pPr>
                      <w:pStyle w:val="Huisstijl-Afzendgegevens"/>
                    </w:pPr>
                    <w:proofErr w:type="gramStart"/>
                    <w:r w:rsidRPr="00A41C68">
                      <w:t>T  </w:t>
                    </w:r>
                    <w:proofErr w:type="gramEnd"/>
                    <w:r w:rsidRPr="00A41C68">
                      <w:t>030 - 2742240</w:t>
                    </w:r>
                  </w:p>
                  <w:p w:rsidR="00601FB2" w:rsidRPr="0045150C" w:rsidRDefault="00601FB2">
                    <w:pPr>
                      <w:pStyle w:val="Huisstijl-Afzendgegevens"/>
                    </w:pPr>
                    <w:r w:rsidRPr="0045150C">
                      <w:t>gonnie.de.rooij@rivm.nl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01FB2" w:rsidRDefault="00601FB2"/>
  <w:p w:rsidR="00601FB2" w:rsidRDefault="00601FB2"/>
  <w:p w:rsidR="00601FB2" w:rsidRDefault="00601FB2"/>
  <w:p w:rsidR="00601FB2" w:rsidRDefault="00601FB2"/>
  <w:p w:rsidR="00601FB2" w:rsidRDefault="00601FB2"/>
  <w:p w:rsidR="00601FB2" w:rsidRDefault="00601FB2"/>
  <w:p w:rsidR="00601FB2" w:rsidRDefault="00601FB2"/>
  <w:p w:rsidR="00601FB2" w:rsidRDefault="00601FB2"/>
  <w:p w:rsidR="00601FB2" w:rsidRDefault="00601F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">
    <w:nsid w:val="10EF466E"/>
    <w:multiLevelType w:val="hybridMultilevel"/>
    <w:tmpl w:val="DFD6D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D4B36"/>
    <w:multiLevelType w:val="hybridMultilevel"/>
    <w:tmpl w:val="4D4A7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5F6FE6"/>
    <w:multiLevelType w:val="hybridMultilevel"/>
    <w:tmpl w:val="002CE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026113"/>
    <w:multiLevelType w:val="hybridMultilevel"/>
    <w:tmpl w:val="C8CE0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21072A"/>
    <w:multiLevelType w:val="hybridMultilevel"/>
    <w:tmpl w:val="205E2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743AF3"/>
    <w:multiLevelType w:val="hybridMultilevel"/>
    <w:tmpl w:val="84FAF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8">
    <w:nsid w:val="3554252F"/>
    <w:multiLevelType w:val="hybridMultilevel"/>
    <w:tmpl w:val="6BEC9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10">
    <w:nsid w:val="39B054A4"/>
    <w:multiLevelType w:val="multilevel"/>
    <w:tmpl w:val="74F65F3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11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F16BD1"/>
    <w:multiLevelType w:val="hybridMultilevel"/>
    <w:tmpl w:val="010A2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4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C954D54"/>
    <w:multiLevelType w:val="hybridMultilevel"/>
    <w:tmpl w:val="A89CD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7">
    <w:nsid w:val="72B42F33"/>
    <w:multiLevelType w:val="hybridMultilevel"/>
    <w:tmpl w:val="0374C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555147"/>
    <w:multiLevelType w:val="hybridMultilevel"/>
    <w:tmpl w:val="B676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9"/>
  </w:num>
  <w:num w:numId="5">
    <w:abstractNumId w:val="9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8"/>
  </w:num>
  <w:num w:numId="11">
    <w:abstractNumId w:val="2"/>
  </w:num>
  <w:num w:numId="12">
    <w:abstractNumId w:val="17"/>
  </w:num>
  <w:num w:numId="13">
    <w:abstractNumId w:val="12"/>
  </w:num>
  <w:num w:numId="14">
    <w:abstractNumId w:val="3"/>
  </w:num>
  <w:num w:numId="15">
    <w:abstractNumId w:val="4"/>
  </w:num>
  <w:num w:numId="16">
    <w:abstractNumId w:val="15"/>
  </w:num>
  <w:num w:numId="17">
    <w:abstractNumId w:val="5"/>
  </w:num>
  <w:num w:numId="18">
    <w:abstractNumId w:val="1"/>
  </w:num>
  <w:num w:numId="19">
    <w:abstractNumId w:val="6"/>
  </w:num>
  <w:num w:numId="2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951B9F"/>
    <w:rsid w:val="00002576"/>
    <w:rsid w:val="00005A18"/>
    <w:rsid w:val="0000658D"/>
    <w:rsid w:val="00010A37"/>
    <w:rsid w:val="00011D03"/>
    <w:rsid w:val="00015DCD"/>
    <w:rsid w:val="00024135"/>
    <w:rsid w:val="00026BF4"/>
    <w:rsid w:val="00035696"/>
    <w:rsid w:val="00043A70"/>
    <w:rsid w:val="0006441B"/>
    <w:rsid w:val="0007658E"/>
    <w:rsid w:val="000A5FBC"/>
    <w:rsid w:val="000D4256"/>
    <w:rsid w:val="000D5D6B"/>
    <w:rsid w:val="000F57EB"/>
    <w:rsid w:val="00122D38"/>
    <w:rsid w:val="001320DF"/>
    <w:rsid w:val="00143E67"/>
    <w:rsid w:val="00151B79"/>
    <w:rsid w:val="0015210F"/>
    <w:rsid w:val="00152CCC"/>
    <w:rsid w:val="00165F4D"/>
    <w:rsid w:val="001660A3"/>
    <w:rsid w:val="00166A55"/>
    <w:rsid w:val="00176647"/>
    <w:rsid w:val="0018097A"/>
    <w:rsid w:val="00181AB2"/>
    <w:rsid w:val="0018215F"/>
    <w:rsid w:val="001B26BA"/>
    <w:rsid w:val="001C519B"/>
    <w:rsid w:val="001D6685"/>
    <w:rsid w:val="001D768E"/>
    <w:rsid w:val="001F4AFF"/>
    <w:rsid w:val="0020065D"/>
    <w:rsid w:val="00226E2A"/>
    <w:rsid w:val="002472D1"/>
    <w:rsid w:val="002524B8"/>
    <w:rsid w:val="00252930"/>
    <w:rsid w:val="002844CE"/>
    <w:rsid w:val="00294703"/>
    <w:rsid w:val="002B6B4E"/>
    <w:rsid w:val="002C67D2"/>
    <w:rsid w:val="002C6BBA"/>
    <w:rsid w:val="002F023C"/>
    <w:rsid w:val="002F380C"/>
    <w:rsid w:val="00332071"/>
    <w:rsid w:val="00357277"/>
    <w:rsid w:val="0037181A"/>
    <w:rsid w:val="003724EC"/>
    <w:rsid w:val="003E289B"/>
    <w:rsid w:val="003F28D8"/>
    <w:rsid w:val="00407439"/>
    <w:rsid w:val="00413A6D"/>
    <w:rsid w:val="00434BB8"/>
    <w:rsid w:val="00436537"/>
    <w:rsid w:val="00442845"/>
    <w:rsid w:val="004434AD"/>
    <w:rsid w:val="0045150C"/>
    <w:rsid w:val="00473753"/>
    <w:rsid w:val="00497426"/>
    <w:rsid w:val="004A1700"/>
    <w:rsid w:val="004B4F7B"/>
    <w:rsid w:val="004B6B92"/>
    <w:rsid w:val="004C0147"/>
    <w:rsid w:val="004C16A7"/>
    <w:rsid w:val="004D4962"/>
    <w:rsid w:val="004E2E72"/>
    <w:rsid w:val="004E35E9"/>
    <w:rsid w:val="004E3795"/>
    <w:rsid w:val="004F69AF"/>
    <w:rsid w:val="005130EB"/>
    <w:rsid w:val="00530F4E"/>
    <w:rsid w:val="005318D6"/>
    <w:rsid w:val="00542685"/>
    <w:rsid w:val="00550ED8"/>
    <w:rsid w:val="00581533"/>
    <w:rsid w:val="005A09A8"/>
    <w:rsid w:val="005A42F1"/>
    <w:rsid w:val="005A6C64"/>
    <w:rsid w:val="005B5C2F"/>
    <w:rsid w:val="005C38FD"/>
    <w:rsid w:val="00601FB2"/>
    <w:rsid w:val="006318B3"/>
    <w:rsid w:val="006334E9"/>
    <w:rsid w:val="00652F00"/>
    <w:rsid w:val="0067641B"/>
    <w:rsid w:val="006A062A"/>
    <w:rsid w:val="00707416"/>
    <w:rsid w:val="007108AD"/>
    <w:rsid w:val="007560BF"/>
    <w:rsid w:val="007661EB"/>
    <w:rsid w:val="00770168"/>
    <w:rsid w:val="00781C95"/>
    <w:rsid w:val="007873BE"/>
    <w:rsid w:val="00792679"/>
    <w:rsid w:val="007928ED"/>
    <w:rsid w:val="007A069A"/>
    <w:rsid w:val="007E4FD5"/>
    <w:rsid w:val="00801A8D"/>
    <w:rsid w:val="00813B36"/>
    <w:rsid w:val="00815123"/>
    <w:rsid w:val="0082070A"/>
    <w:rsid w:val="00830CA0"/>
    <w:rsid w:val="0083777B"/>
    <w:rsid w:val="008655BB"/>
    <w:rsid w:val="008825C7"/>
    <w:rsid w:val="00887B78"/>
    <w:rsid w:val="0089737B"/>
    <w:rsid w:val="008B001C"/>
    <w:rsid w:val="008C0509"/>
    <w:rsid w:val="008D5DA6"/>
    <w:rsid w:val="008D6AF7"/>
    <w:rsid w:val="008E7C14"/>
    <w:rsid w:val="00900E26"/>
    <w:rsid w:val="0090479E"/>
    <w:rsid w:val="00917A22"/>
    <w:rsid w:val="00932B70"/>
    <w:rsid w:val="009477B1"/>
    <w:rsid w:val="00951B9F"/>
    <w:rsid w:val="00985307"/>
    <w:rsid w:val="009C5550"/>
    <w:rsid w:val="009E6FB1"/>
    <w:rsid w:val="00A41C68"/>
    <w:rsid w:val="00A42EF3"/>
    <w:rsid w:val="00A44483"/>
    <w:rsid w:val="00AE4E6F"/>
    <w:rsid w:val="00AF4338"/>
    <w:rsid w:val="00B14DD2"/>
    <w:rsid w:val="00B445C0"/>
    <w:rsid w:val="00B57DA0"/>
    <w:rsid w:val="00B77D72"/>
    <w:rsid w:val="00B91EEC"/>
    <w:rsid w:val="00B95A8C"/>
    <w:rsid w:val="00B97D4B"/>
    <w:rsid w:val="00BB7EB7"/>
    <w:rsid w:val="00BC63B5"/>
    <w:rsid w:val="00BC7DFE"/>
    <w:rsid w:val="00C0459C"/>
    <w:rsid w:val="00C10DD3"/>
    <w:rsid w:val="00C127F1"/>
    <w:rsid w:val="00C360D2"/>
    <w:rsid w:val="00C40FC7"/>
    <w:rsid w:val="00C5187B"/>
    <w:rsid w:val="00C5361D"/>
    <w:rsid w:val="00C6000E"/>
    <w:rsid w:val="00C71F84"/>
    <w:rsid w:val="00CA1239"/>
    <w:rsid w:val="00CD7B57"/>
    <w:rsid w:val="00D13D10"/>
    <w:rsid w:val="00D31428"/>
    <w:rsid w:val="00D62942"/>
    <w:rsid w:val="00D6409C"/>
    <w:rsid w:val="00D72D5D"/>
    <w:rsid w:val="00D80AE2"/>
    <w:rsid w:val="00D83737"/>
    <w:rsid w:val="00D84CA3"/>
    <w:rsid w:val="00D96073"/>
    <w:rsid w:val="00D97345"/>
    <w:rsid w:val="00DA0F88"/>
    <w:rsid w:val="00DA5FAE"/>
    <w:rsid w:val="00DB7546"/>
    <w:rsid w:val="00DC78DB"/>
    <w:rsid w:val="00DD14F9"/>
    <w:rsid w:val="00DD4214"/>
    <w:rsid w:val="00DF368F"/>
    <w:rsid w:val="00E04B71"/>
    <w:rsid w:val="00E33A6E"/>
    <w:rsid w:val="00E70418"/>
    <w:rsid w:val="00E71977"/>
    <w:rsid w:val="00E823C7"/>
    <w:rsid w:val="00EB053E"/>
    <w:rsid w:val="00EB09FA"/>
    <w:rsid w:val="00EC3953"/>
    <w:rsid w:val="00F07511"/>
    <w:rsid w:val="00F32205"/>
    <w:rsid w:val="00F74B19"/>
    <w:rsid w:val="00F8016B"/>
    <w:rsid w:val="00F80D65"/>
    <w:rsid w:val="00FA754A"/>
    <w:rsid w:val="00FC1C20"/>
    <w:rsid w:val="00FE21D1"/>
    <w:rsid w:val="00FE2B9A"/>
    <w:rsid w:val="00FE3B39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2"/>
      </w:numPr>
    </w:pPr>
  </w:style>
  <w:style w:type="paragraph" w:customStyle="1" w:styleId="RIVMOpsommingLetter">
    <w:name w:val="RIVM_OpsommingLetter"/>
    <w:basedOn w:val="Normal"/>
    <w:pPr>
      <w:numPr>
        <w:numId w:val="3"/>
      </w:numPr>
    </w:pPr>
  </w:style>
  <w:style w:type="paragraph" w:customStyle="1" w:styleId="RIVMOpsommingPunt">
    <w:name w:val="RIVM_OpsommingPunt"/>
    <w:basedOn w:val="Normal"/>
    <w:pPr>
      <w:numPr>
        <w:numId w:val="4"/>
      </w:numPr>
    </w:pPr>
  </w:style>
  <w:style w:type="paragraph" w:customStyle="1" w:styleId="RIVMOpsommingStreep">
    <w:name w:val="RIVM_OpsommingStreep"/>
    <w:basedOn w:val="Normal"/>
    <w:pPr>
      <w:numPr>
        <w:numId w:val="5"/>
      </w:numPr>
    </w:pPr>
  </w:style>
  <w:style w:type="paragraph" w:customStyle="1" w:styleId="RIVMOpsommingVinkAan">
    <w:name w:val="RIVM_OpsommingVinkAan"/>
    <w:basedOn w:val="Normal"/>
    <w:pPr>
      <w:numPr>
        <w:numId w:val="6"/>
      </w:numPr>
    </w:pPr>
  </w:style>
  <w:style w:type="paragraph" w:customStyle="1" w:styleId="RIVMOpsommingVinkUit">
    <w:name w:val="RIVM_OpsommingVinkUit"/>
    <w:basedOn w:val="Normal"/>
    <w:pPr>
      <w:numPr>
        <w:numId w:val="7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8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8"/>
      </w:numPr>
    </w:pPr>
  </w:style>
  <w:style w:type="paragraph" w:customStyle="1" w:styleId="RIVMTabelTitel">
    <w:name w:val="RIVM_TabelTitel"/>
    <w:basedOn w:val="Normal"/>
    <w:next w:val="Normal"/>
    <w:pPr>
      <w:numPr>
        <w:numId w:val="9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table" w:customStyle="1" w:styleId="TableGrid1">
    <w:name w:val="Table Grid1"/>
    <w:basedOn w:val="TableNormal"/>
    <w:next w:val="TableGrid"/>
    <w:rsid w:val="0080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A8D"/>
    <w:pPr>
      <w:ind w:left="720"/>
      <w:contextualSpacing/>
    </w:pPr>
  </w:style>
  <w:style w:type="character" w:styleId="Hyperlink">
    <w:name w:val="Hyperlink"/>
    <w:basedOn w:val="DefaultParagraphFont"/>
    <w:rsid w:val="00D973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515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2"/>
      </w:numPr>
    </w:pPr>
  </w:style>
  <w:style w:type="paragraph" w:customStyle="1" w:styleId="RIVMOpsommingLetter">
    <w:name w:val="RIVM_OpsommingLetter"/>
    <w:basedOn w:val="Normal"/>
    <w:pPr>
      <w:numPr>
        <w:numId w:val="3"/>
      </w:numPr>
    </w:pPr>
  </w:style>
  <w:style w:type="paragraph" w:customStyle="1" w:styleId="RIVMOpsommingPunt">
    <w:name w:val="RIVM_OpsommingPunt"/>
    <w:basedOn w:val="Normal"/>
    <w:pPr>
      <w:numPr>
        <w:numId w:val="4"/>
      </w:numPr>
    </w:pPr>
  </w:style>
  <w:style w:type="paragraph" w:customStyle="1" w:styleId="RIVMOpsommingStreep">
    <w:name w:val="RIVM_OpsommingStreep"/>
    <w:basedOn w:val="Normal"/>
    <w:pPr>
      <w:numPr>
        <w:numId w:val="5"/>
      </w:numPr>
    </w:pPr>
  </w:style>
  <w:style w:type="paragraph" w:customStyle="1" w:styleId="RIVMOpsommingVinkAan">
    <w:name w:val="RIVM_OpsommingVinkAan"/>
    <w:basedOn w:val="Normal"/>
    <w:pPr>
      <w:numPr>
        <w:numId w:val="6"/>
      </w:numPr>
    </w:pPr>
  </w:style>
  <w:style w:type="paragraph" w:customStyle="1" w:styleId="RIVMOpsommingVinkUit">
    <w:name w:val="RIVM_OpsommingVinkUit"/>
    <w:basedOn w:val="Normal"/>
    <w:pPr>
      <w:numPr>
        <w:numId w:val="7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8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8"/>
      </w:numPr>
    </w:pPr>
  </w:style>
  <w:style w:type="paragraph" w:customStyle="1" w:styleId="RIVMTabelTitel">
    <w:name w:val="RIVM_TabelTitel"/>
    <w:basedOn w:val="Normal"/>
    <w:next w:val="Normal"/>
    <w:pPr>
      <w:numPr>
        <w:numId w:val="9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table" w:customStyle="1" w:styleId="TableGrid1">
    <w:name w:val="Table Grid1"/>
    <w:basedOn w:val="TableNormal"/>
    <w:next w:val="TableGrid"/>
    <w:rsid w:val="0080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A8D"/>
    <w:pPr>
      <w:ind w:left="720"/>
      <w:contextualSpacing/>
    </w:pPr>
  </w:style>
  <w:style w:type="character" w:styleId="Hyperlink">
    <w:name w:val="Hyperlink"/>
    <w:basedOn w:val="DefaultParagraphFont"/>
    <w:rsid w:val="00D973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515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oijdg\AppData\Local\Microsoft\Windows\Temporary%20Internet%20Files\Content.IE5\56OYVH1Q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76E0-57DE-44A3-9552-A1778667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109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Gonnie de Rooij - van Keulen</dc:creator>
  <cp:lastModifiedBy>Gonnie de Rooij - van Keulen</cp:lastModifiedBy>
  <cp:revision>9</cp:revision>
  <cp:lastPrinted>2017-04-04T12:19:00Z</cp:lastPrinted>
  <dcterms:created xsi:type="dcterms:W3CDTF">2017-11-28T12:49:00Z</dcterms:created>
  <dcterms:modified xsi:type="dcterms:W3CDTF">2018-02-09T10:56:00Z</dcterms:modified>
</cp:coreProperties>
</file>